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A3" w:rsidRPr="005C762E" w:rsidRDefault="005942A3" w:rsidP="005942A3">
      <w:pPr>
        <w:pStyle w:val="1pt"/>
        <w:spacing w:line="20" w:lineRule="exact"/>
        <w:sectPr w:rsidR="005942A3" w:rsidRPr="005C762E" w:rsidSect="005C762E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7" w:right="567" w:bottom="851" w:left="1361" w:header="482" w:footer="454" w:gutter="0"/>
          <w:cols w:space="708"/>
          <w:titlePg/>
          <w:docGrid w:linePitch="360"/>
        </w:sectPr>
      </w:pPr>
    </w:p>
    <w:p w:rsidR="00DB670D" w:rsidRDefault="00DB670D" w:rsidP="00611A4E"/>
    <w:p w:rsidR="005C762E" w:rsidRPr="003A7DB7" w:rsidRDefault="005C762E" w:rsidP="005C762E">
      <w:pPr>
        <w:pStyle w:val="Absender"/>
        <w:rPr>
          <w:b/>
          <w:sz w:val="22"/>
        </w:rPr>
      </w:pPr>
      <w:r>
        <w:rPr>
          <w:b/>
          <w:sz w:val="22"/>
        </w:rPr>
        <w:t>Gesuch um Alpdispens</w:t>
      </w:r>
    </w:p>
    <w:p w:rsidR="005C762E" w:rsidRPr="003223B6" w:rsidRDefault="005C762E" w:rsidP="005C762E">
      <w:pPr>
        <w:pStyle w:val="Absender"/>
        <w:rPr>
          <w:sz w:val="10"/>
          <w:szCs w:val="10"/>
        </w:rPr>
      </w:pPr>
    </w:p>
    <w:p w:rsidR="005C762E" w:rsidRPr="00FD06F1" w:rsidRDefault="005C762E" w:rsidP="005C762E">
      <w:pPr>
        <w:pStyle w:val="Absender"/>
      </w:pPr>
      <w:r w:rsidRPr="00FD06F1">
        <w:t xml:space="preserve">An die Schulleitung von </w:t>
      </w:r>
      <w:r>
        <w:t>......................................................................................................................................................</w:t>
      </w:r>
    </w:p>
    <w:p w:rsidR="005C762E" w:rsidRPr="003223B6" w:rsidRDefault="005C762E" w:rsidP="005C762E">
      <w:pPr>
        <w:pStyle w:val="Absender"/>
        <w:pBdr>
          <w:bottom w:val="single" w:sz="8" w:space="1" w:color="auto"/>
        </w:pBdr>
        <w:rPr>
          <w:sz w:val="10"/>
          <w:szCs w:val="10"/>
        </w:rPr>
      </w:pPr>
    </w:p>
    <w:p w:rsidR="005C762E" w:rsidRPr="003223B6" w:rsidRDefault="005C762E" w:rsidP="005C762E">
      <w:pPr>
        <w:pStyle w:val="Absender"/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2693"/>
        <w:gridCol w:w="1985"/>
        <w:gridCol w:w="1779"/>
      </w:tblGrid>
      <w:tr w:rsidR="005C762E" w:rsidRPr="00FA386C" w:rsidTr="00A747E8">
        <w:tc>
          <w:tcPr>
            <w:tcW w:w="3227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60" w:after="60"/>
            </w:pPr>
            <w:r w:rsidRPr="00FD06F1">
              <w:t>Schulort</w:t>
            </w:r>
          </w:p>
          <w:p w:rsidR="005C762E" w:rsidRPr="00FD06F1" w:rsidRDefault="005C762E" w:rsidP="00A747E8">
            <w:pPr>
              <w:pStyle w:val="Absender"/>
              <w:spacing w:before="180" w:after="60"/>
            </w:pPr>
            <w:r>
              <w:t>..........................................................</w:t>
            </w:r>
          </w:p>
        </w:tc>
        <w:tc>
          <w:tcPr>
            <w:tcW w:w="6457" w:type="dxa"/>
            <w:gridSpan w:val="3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60" w:after="60"/>
            </w:pPr>
            <w:r w:rsidRPr="00FD06F1">
              <w:t>Name und Vorname des Kindes</w:t>
            </w:r>
          </w:p>
          <w:p w:rsidR="005C762E" w:rsidRPr="00FD06F1" w:rsidRDefault="005C762E" w:rsidP="00A747E8">
            <w:pPr>
              <w:pStyle w:val="Absender"/>
              <w:spacing w:before="180" w:after="60"/>
            </w:pPr>
            <w:r>
              <w:t>.........................................................................................................................</w:t>
            </w:r>
          </w:p>
        </w:tc>
      </w:tr>
      <w:tr w:rsidR="005C762E" w:rsidRPr="00FA386C" w:rsidTr="00A747E8">
        <w:tc>
          <w:tcPr>
            <w:tcW w:w="5920" w:type="dxa"/>
            <w:gridSpan w:val="2"/>
            <w:shd w:val="clear" w:color="auto" w:fill="auto"/>
          </w:tcPr>
          <w:p w:rsidR="005C762E" w:rsidRPr="00FA386C" w:rsidRDefault="005C762E" w:rsidP="00A747E8">
            <w:pPr>
              <w:pStyle w:val="Absender"/>
              <w:spacing w:before="60" w:after="60"/>
            </w:pPr>
            <w:r w:rsidRPr="00FA386C">
              <w:t>Gemeinde</w:t>
            </w:r>
          </w:p>
          <w:p w:rsidR="005C762E" w:rsidRPr="00FA386C" w:rsidRDefault="005C762E" w:rsidP="00A747E8">
            <w:pPr>
              <w:pStyle w:val="Absender"/>
              <w:spacing w:before="180" w:after="60"/>
            </w:pPr>
            <w:r w:rsidRPr="00FA386C">
              <w:t>...............................................................................................................</w:t>
            </w:r>
          </w:p>
        </w:tc>
        <w:tc>
          <w:tcPr>
            <w:tcW w:w="1985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60" w:after="60"/>
            </w:pPr>
            <w:r w:rsidRPr="00FD06F1">
              <w:t>Geburtsjahr</w:t>
            </w:r>
          </w:p>
          <w:p w:rsidR="005C762E" w:rsidRPr="00FD06F1" w:rsidRDefault="005C762E" w:rsidP="00A747E8">
            <w:pPr>
              <w:pStyle w:val="Absender"/>
              <w:spacing w:before="180" w:after="60"/>
            </w:pPr>
            <w:r>
              <w:t>................................</w:t>
            </w:r>
          </w:p>
        </w:tc>
        <w:tc>
          <w:tcPr>
            <w:tcW w:w="1779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60" w:after="60"/>
            </w:pPr>
            <w:r w:rsidRPr="00FD06F1">
              <w:t>Schuljahr</w:t>
            </w:r>
          </w:p>
          <w:p w:rsidR="005C762E" w:rsidRPr="00FD06F1" w:rsidRDefault="005C762E" w:rsidP="00A747E8">
            <w:pPr>
              <w:pStyle w:val="Absender"/>
              <w:spacing w:before="180" w:after="60"/>
            </w:pPr>
            <w:r>
              <w:t>...............................</w:t>
            </w:r>
          </w:p>
        </w:tc>
      </w:tr>
      <w:tr w:rsidR="005C762E" w:rsidRPr="00FA386C" w:rsidTr="00A747E8">
        <w:tc>
          <w:tcPr>
            <w:tcW w:w="3227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60" w:after="60"/>
            </w:pPr>
            <w:r w:rsidRPr="00FD06F1">
              <w:t>Name der Alp</w:t>
            </w:r>
          </w:p>
        </w:tc>
        <w:tc>
          <w:tcPr>
            <w:tcW w:w="2693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60" w:after="60"/>
            </w:pPr>
            <w:r w:rsidRPr="00FD06F1">
              <w:t>Nächster Schulort vor der Alp</w:t>
            </w:r>
          </w:p>
        </w:tc>
        <w:tc>
          <w:tcPr>
            <w:tcW w:w="3764" w:type="dxa"/>
            <w:gridSpan w:val="2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60" w:after="60"/>
            </w:pPr>
            <w:r w:rsidRPr="00FD06F1">
              <w:t>Schulweg (Zeitbedarf für Hin- und Rückweg)</w:t>
            </w:r>
          </w:p>
        </w:tc>
      </w:tr>
      <w:tr w:rsidR="005C762E" w:rsidRPr="00FA386C" w:rsidTr="00A747E8">
        <w:tc>
          <w:tcPr>
            <w:tcW w:w="3227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180" w:after="60"/>
            </w:pPr>
            <w:r>
              <w:t>...........................................................</w:t>
            </w:r>
          </w:p>
        </w:tc>
        <w:tc>
          <w:tcPr>
            <w:tcW w:w="2693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180" w:after="60"/>
            </w:pPr>
            <w:r>
              <w:t>.................................................</w:t>
            </w:r>
          </w:p>
        </w:tc>
        <w:tc>
          <w:tcPr>
            <w:tcW w:w="1985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180" w:after="60"/>
            </w:pPr>
            <w:r>
              <w:t xml:space="preserve">........ </w:t>
            </w:r>
            <w:r w:rsidRPr="00FD06F1">
              <w:t>Stunden</w:t>
            </w:r>
          </w:p>
        </w:tc>
        <w:tc>
          <w:tcPr>
            <w:tcW w:w="1779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180" w:after="60"/>
            </w:pPr>
            <w:r>
              <w:t xml:space="preserve">........ </w:t>
            </w:r>
            <w:r w:rsidRPr="00FD06F1">
              <w:t>Minuten</w:t>
            </w:r>
          </w:p>
        </w:tc>
      </w:tr>
    </w:tbl>
    <w:p w:rsidR="005C762E" w:rsidRPr="003223B6" w:rsidRDefault="005C762E" w:rsidP="005C762E">
      <w:pPr>
        <w:pStyle w:val="Absender"/>
        <w:rPr>
          <w:sz w:val="10"/>
          <w:szCs w:val="10"/>
        </w:rPr>
      </w:pPr>
    </w:p>
    <w:p w:rsidR="005C762E" w:rsidRPr="003223B6" w:rsidRDefault="005C762E" w:rsidP="005C762E">
      <w:pPr>
        <w:pStyle w:val="Absender"/>
        <w:pBdr>
          <w:top w:val="single" w:sz="8" w:space="1" w:color="auto"/>
        </w:pBd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2693"/>
        <w:gridCol w:w="1985"/>
        <w:gridCol w:w="1779"/>
      </w:tblGrid>
      <w:tr w:rsidR="005C762E" w:rsidRPr="00FA386C" w:rsidTr="00A747E8">
        <w:tc>
          <w:tcPr>
            <w:tcW w:w="3227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60" w:after="60"/>
            </w:pPr>
            <w:r w:rsidRPr="00FD06F1">
              <w:t>Abwesenheit während der Schulzeit vor den Sommerferien</w:t>
            </w:r>
          </w:p>
        </w:tc>
        <w:tc>
          <w:tcPr>
            <w:tcW w:w="2693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60" w:after="60"/>
            </w:pPr>
            <w:r>
              <w:br/>
              <w:t>vom .........................................</w:t>
            </w:r>
          </w:p>
        </w:tc>
        <w:tc>
          <w:tcPr>
            <w:tcW w:w="1985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60" w:after="60"/>
            </w:pPr>
            <w:r>
              <w:br/>
              <w:t>bis .............................</w:t>
            </w:r>
          </w:p>
        </w:tc>
        <w:tc>
          <w:tcPr>
            <w:tcW w:w="1779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60" w:after="60"/>
            </w:pPr>
            <w:r>
              <w:br/>
              <w:t>20...........................</w:t>
            </w:r>
          </w:p>
        </w:tc>
      </w:tr>
      <w:tr w:rsidR="005C762E" w:rsidRPr="00FD06F1" w:rsidTr="00A747E8">
        <w:tc>
          <w:tcPr>
            <w:tcW w:w="3227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180" w:after="60"/>
            </w:pPr>
            <w:r>
              <w:t>nach den Sommerferien</w:t>
            </w:r>
          </w:p>
        </w:tc>
        <w:tc>
          <w:tcPr>
            <w:tcW w:w="2693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180" w:after="60"/>
            </w:pPr>
            <w:r>
              <w:t>vom .........................................</w:t>
            </w:r>
          </w:p>
        </w:tc>
        <w:tc>
          <w:tcPr>
            <w:tcW w:w="1985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180" w:after="60"/>
            </w:pPr>
            <w:r>
              <w:t>bis .............................</w:t>
            </w:r>
          </w:p>
        </w:tc>
        <w:tc>
          <w:tcPr>
            <w:tcW w:w="1779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180" w:after="60"/>
            </w:pPr>
            <w:r>
              <w:t>20...........................</w:t>
            </w:r>
          </w:p>
        </w:tc>
      </w:tr>
    </w:tbl>
    <w:p w:rsidR="005C762E" w:rsidRPr="003223B6" w:rsidRDefault="005C762E" w:rsidP="005C762E">
      <w:pPr>
        <w:pStyle w:val="Absender"/>
        <w:rPr>
          <w:sz w:val="10"/>
          <w:szCs w:val="10"/>
        </w:rPr>
      </w:pPr>
    </w:p>
    <w:p w:rsidR="005C762E" w:rsidRPr="003223B6" w:rsidRDefault="005C762E" w:rsidP="005C762E">
      <w:pPr>
        <w:pStyle w:val="Absender"/>
        <w:pBdr>
          <w:top w:val="single" w:sz="8" w:space="1" w:color="auto"/>
        </w:pBd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4"/>
      </w:tblGrid>
      <w:tr w:rsidR="005C762E" w:rsidRPr="00FA386C" w:rsidTr="00A747E8">
        <w:tc>
          <w:tcPr>
            <w:tcW w:w="9684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60" w:after="60"/>
            </w:pPr>
            <w:r w:rsidRPr="00FD06F1">
              <w:t>Wer leitet den Alpbetrieb? (wenn nicht die Eltern)</w:t>
            </w:r>
          </w:p>
          <w:p w:rsidR="005C762E" w:rsidRPr="00FD06F1" w:rsidRDefault="005C762E" w:rsidP="00A747E8">
            <w:pPr>
              <w:pStyle w:val="Absender"/>
              <w:spacing w:before="180" w:after="60"/>
            </w:pPr>
            <w: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C762E" w:rsidRPr="003223B6" w:rsidRDefault="005C762E" w:rsidP="005C762E">
      <w:pPr>
        <w:pStyle w:val="Absender"/>
        <w:rPr>
          <w:sz w:val="10"/>
          <w:szCs w:val="10"/>
        </w:rPr>
      </w:pPr>
    </w:p>
    <w:p w:rsidR="005C762E" w:rsidRPr="003223B6" w:rsidRDefault="005C762E" w:rsidP="005C762E">
      <w:pPr>
        <w:pStyle w:val="Absender"/>
        <w:pBdr>
          <w:top w:val="single" w:sz="8" w:space="1" w:color="auto"/>
        </w:pBd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4"/>
      </w:tblGrid>
      <w:tr w:rsidR="005C762E" w:rsidRPr="00FA386C" w:rsidTr="00A747E8">
        <w:tc>
          <w:tcPr>
            <w:tcW w:w="9684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60" w:after="60"/>
            </w:pPr>
            <w:r w:rsidRPr="00FD06F1">
              <w:t>Begründung des Gesuchs</w:t>
            </w:r>
          </w:p>
          <w:p w:rsidR="005C762E" w:rsidRDefault="005C762E" w:rsidP="00A747E8">
            <w:pPr>
              <w:pStyle w:val="Absender"/>
              <w:spacing w:before="180" w:after="60"/>
            </w:pPr>
            <w:r>
              <w:t>.........................................................................................................................................................................................</w:t>
            </w:r>
          </w:p>
          <w:p w:rsidR="005C762E" w:rsidRDefault="005C762E" w:rsidP="00A747E8">
            <w:pPr>
              <w:pStyle w:val="Absender"/>
              <w:spacing w:before="180" w:after="60"/>
            </w:pPr>
            <w:r>
              <w:t>.........................................................................................................................................................................................</w:t>
            </w:r>
          </w:p>
          <w:p w:rsidR="005C762E" w:rsidRPr="00FD06F1" w:rsidRDefault="005C762E" w:rsidP="00A747E8">
            <w:pPr>
              <w:pStyle w:val="Absender"/>
              <w:spacing w:before="180" w:after="60"/>
            </w:pPr>
            <w: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C762E" w:rsidRPr="003223B6" w:rsidRDefault="005C762E" w:rsidP="005C762E">
      <w:pPr>
        <w:pStyle w:val="Absender"/>
        <w:rPr>
          <w:sz w:val="10"/>
          <w:szCs w:val="10"/>
        </w:rPr>
      </w:pPr>
    </w:p>
    <w:p w:rsidR="005C762E" w:rsidRPr="003223B6" w:rsidRDefault="005C762E" w:rsidP="005C762E">
      <w:pPr>
        <w:pStyle w:val="Absender"/>
        <w:pBdr>
          <w:top w:val="single" w:sz="8" w:space="1" w:color="auto"/>
        </w:pBd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457"/>
      </w:tblGrid>
      <w:tr w:rsidR="005C762E" w:rsidRPr="00FA386C" w:rsidTr="00A747E8">
        <w:tc>
          <w:tcPr>
            <w:tcW w:w="3227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60" w:after="60"/>
            </w:pPr>
            <w:r w:rsidRPr="00FD06F1">
              <w:t>Datum</w:t>
            </w:r>
          </w:p>
          <w:p w:rsidR="005C762E" w:rsidRPr="00FD06F1" w:rsidRDefault="005C762E" w:rsidP="00A747E8">
            <w:pPr>
              <w:pStyle w:val="Absender"/>
              <w:spacing w:before="180" w:after="60"/>
            </w:pPr>
            <w:r>
              <w:t>.......................................................</w:t>
            </w:r>
          </w:p>
        </w:tc>
        <w:tc>
          <w:tcPr>
            <w:tcW w:w="6457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60" w:after="60"/>
            </w:pPr>
            <w:r w:rsidRPr="00FD06F1">
              <w:t>Der Inhaber der elterlichen Gewalt</w:t>
            </w:r>
          </w:p>
          <w:p w:rsidR="005C762E" w:rsidRPr="00FD06F1" w:rsidRDefault="005C762E" w:rsidP="00A747E8">
            <w:pPr>
              <w:pStyle w:val="Absender"/>
              <w:spacing w:before="180" w:after="60"/>
            </w:pPr>
            <w:r>
              <w:t>.............................................................................................................................</w:t>
            </w:r>
          </w:p>
        </w:tc>
      </w:tr>
    </w:tbl>
    <w:p w:rsidR="005C762E" w:rsidRPr="003223B6" w:rsidRDefault="005C762E" w:rsidP="005C762E">
      <w:pPr>
        <w:pStyle w:val="Absender"/>
        <w:pBdr>
          <w:top w:val="single" w:sz="8" w:space="1" w:color="auto"/>
        </w:pBdr>
        <w:rPr>
          <w:sz w:val="10"/>
          <w:szCs w:val="10"/>
        </w:rPr>
      </w:pPr>
    </w:p>
    <w:p w:rsidR="005C762E" w:rsidRPr="003223B6" w:rsidRDefault="005C762E" w:rsidP="005C762E">
      <w:pPr>
        <w:pStyle w:val="Absender"/>
        <w:pBdr>
          <w:top w:val="single" w:sz="8" w:space="1" w:color="auto"/>
        </w:pBdr>
        <w:rPr>
          <w:sz w:val="10"/>
          <w:szCs w:val="10"/>
        </w:rPr>
      </w:pPr>
    </w:p>
    <w:p w:rsidR="005C762E" w:rsidRDefault="005C762E" w:rsidP="005C762E">
      <w:pPr>
        <w:pStyle w:val="Absender"/>
        <w:spacing w:after="120"/>
        <w:rPr>
          <w:b/>
          <w:sz w:val="22"/>
        </w:rPr>
      </w:pPr>
      <w:r w:rsidRPr="00FD06F1">
        <w:rPr>
          <w:b/>
          <w:sz w:val="22"/>
        </w:rPr>
        <w:t>Entscheid Schulleitung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2693"/>
        <w:gridCol w:w="1985"/>
        <w:gridCol w:w="1779"/>
      </w:tblGrid>
      <w:tr w:rsidR="005C762E" w:rsidRPr="00FD06F1" w:rsidTr="00A747E8">
        <w:tc>
          <w:tcPr>
            <w:tcW w:w="3227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60" w:after="60"/>
            </w:pPr>
            <w:r w:rsidRPr="00FD06F1">
              <w:t>Bewilligung der Dispens</w:t>
            </w:r>
            <w:r>
              <w:t>ation</w:t>
            </w:r>
          </w:p>
        </w:tc>
        <w:bookmarkStart w:id="1" w:name="_GoBack"/>
        <w:tc>
          <w:tcPr>
            <w:tcW w:w="2693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instrText xml:space="preserve"> FORMCHECKBOX </w:instrText>
            </w:r>
            <w:r w:rsidR="00A54F91">
              <w:fldChar w:fldCharType="separate"/>
            </w:r>
            <w:r>
              <w:fldChar w:fldCharType="end"/>
            </w:r>
            <w:bookmarkEnd w:id="2"/>
            <w:bookmarkEnd w:id="1"/>
            <w:r>
              <w:t xml:space="preserve"> ja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instrText xml:space="preserve"> FORMCHECKBOX </w:instrText>
            </w:r>
            <w:r w:rsidR="00A54F91">
              <w:fldChar w:fldCharType="separate"/>
            </w:r>
            <w:r>
              <w:fldChar w:fldCharType="end"/>
            </w:r>
            <w:bookmarkEnd w:id="3"/>
            <w:r>
              <w:t xml:space="preserve">nein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instrText xml:space="preserve"> FORMCHECKBOX </w:instrText>
            </w:r>
            <w:r w:rsidR="00A54F91">
              <w:fldChar w:fldCharType="separate"/>
            </w:r>
            <w:r>
              <w:fldChar w:fldCharType="end"/>
            </w:r>
            <w:bookmarkEnd w:id="4"/>
            <w:r>
              <w:t xml:space="preserve"> teilweise</w:t>
            </w:r>
          </w:p>
        </w:tc>
        <w:tc>
          <w:tcPr>
            <w:tcW w:w="1985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60" w:after="60"/>
            </w:pPr>
          </w:p>
        </w:tc>
        <w:tc>
          <w:tcPr>
            <w:tcW w:w="1779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60" w:after="60"/>
            </w:pPr>
          </w:p>
        </w:tc>
      </w:tr>
      <w:tr w:rsidR="005C762E" w:rsidRPr="00FD06F1" w:rsidTr="00A747E8">
        <w:tc>
          <w:tcPr>
            <w:tcW w:w="3227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180" w:after="60"/>
              <w:jc w:val="right"/>
            </w:pPr>
            <w:r>
              <w:t>wenn ja</w:t>
            </w:r>
          </w:p>
        </w:tc>
        <w:tc>
          <w:tcPr>
            <w:tcW w:w="2693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180" w:after="60"/>
            </w:pPr>
            <w:r>
              <w:t>vom .........................................</w:t>
            </w:r>
          </w:p>
        </w:tc>
        <w:tc>
          <w:tcPr>
            <w:tcW w:w="1985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180" w:after="60"/>
            </w:pPr>
            <w:r>
              <w:t>bis .............................</w:t>
            </w:r>
          </w:p>
        </w:tc>
        <w:tc>
          <w:tcPr>
            <w:tcW w:w="1779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180" w:after="60"/>
            </w:pPr>
            <w:r>
              <w:t>20...........................</w:t>
            </w:r>
          </w:p>
        </w:tc>
      </w:tr>
      <w:tr w:rsidR="005C762E" w:rsidRPr="00FD06F1" w:rsidTr="00A747E8">
        <w:tc>
          <w:tcPr>
            <w:tcW w:w="3227" w:type="dxa"/>
            <w:shd w:val="clear" w:color="auto" w:fill="auto"/>
          </w:tcPr>
          <w:p w:rsidR="005C762E" w:rsidRDefault="005C762E" w:rsidP="00A747E8">
            <w:pPr>
              <w:pStyle w:val="Absender"/>
              <w:spacing w:before="180" w:after="60"/>
              <w:jc w:val="right"/>
            </w:pPr>
            <w:r>
              <w:t>oder teilweise</w:t>
            </w:r>
          </w:p>
        </w:tc>
        <w:tc>
          <w:tcPr>
            <w:tcW w:w="2693" w:type="dxa"/>
            <w:shd w:val="clear" w:color="auto" w:fill="auto"/>
          </w:tcPr>
          <w:p w:rsidR="005C762E" w:rsidRDefault="005C762E" w:rsidP="00A747E8">
            <w:pPr>
              <w:pStyle w:val="Absender"/>
              <w:spacing w:before="180" w:after="60"/>
            </w:pPr>
            <w:r>
              <w:t>vom .........................................</w:t>
            </w:r>
          </w:p>
        </w:tc>
        <w:tc>
          <w:tcPr>
            <w:tcW w:w="1985" w:type="dxa"/>
            <w:shd w:val="clear" w:color="auto" w:fill="auto"/>
          </w:tcPr>
          <w:p w:rsidR="005C762E" w:rsidRDefault="005C762E" w:rsidP="00A747E8">
            <w:pPr>
              <w:pStyle w:val="Absender"/>
              <w:spacing w:before="180" w:after="60"/>
            </w:pPr>
            <w:r>
              <w:t>bis .............................</w:t>
            </w:r>
          </w:p>
        </w:tc>
        <w:tc>
          <w:tcPr>
            <w:tcW w:w="1779" w:type="dxa"/>
            <w:shd w:val="clear" w:color="auto" w:fill="auto"/>
          </w:tcPr>
          <w:p w:rsidR="005C762E" w:rsidRDefault="005C762E" w:rsidP="00A747E8">
            <w:pPr>
              <w:pStyle w:val="Absender"/>
              <w:spacing w:before="180" w:after="60"/>
            </w:pPr>
            <w:r>
              <w:t>20...........................</w:t>
            </w:r>
          </w:p>
        </w:tc>
      </w:tr>
    </w:tbl>
    <w:p w:rsidR="005C762E" w:rsidRPr="003223B6" w:rsidRDefault="005C762E" w:rsidP="005C762E">
      <w:pPr>
        <w:pStyle w:val="Absend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5C762E" w:rsidRPr="00FA386C" w:rsidTr="00A747E8"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62E" w:rsidRPr="00C00E32" w:rsidRDefault="005C762E" w:rsidP="00A747E8">
            <w:pPr>
              <w:pStyle w:val="Absender"/>
              <w:spacing w:before="60" w:after="60"/>
            </w:pPr>
            <w:r w:rsidRPr="00C00E32">
              <w:t>Bemerkungen</w:t>
            </w:r>
          </w:p>
          <w:p w:rsidR="005C762E" w:rsidRDefault="005C762E" w:rsidP="00A747E8">
            <w:pPr>
              <w:pStyle w:val="Absender"/>
              <w:spacing w:before="180" w:after="60"/>
            </w:pPr>
            <w:r>
              <w:t>.........................................................................................................................................................................................</w:t>
            </w:r>
          </w:p>
          <w:p w:rsidR="005C762E" w:rsidRDefault="005C762E" w:rsidP="00A747E8">
            <w:pPr>
              <w:pStyle w:val="Absender"/>
              <w:spacing w:before="180" w:after="60"/>
            </w:pPr>
            <w:r>
              <w:t>.........................................................................................................................................................................................</w:t>
            </w:r>
          </w:p>
          <w:p w:rsidR="005C762E" w:rsidRPr="00C00E32" w:rsidRDefault="005C762E" w:rsidP="00A747E8">
            <w:pPr>
              <w:pStyle w:val="Absender"/>
              <w:spacing w:before="180" w:after="60"/>
            </w:pPr>
            <w: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C762E" w:rsidRPr="003223B6" w:rsidRDefault="005C762E" w:rsidP="005C762E">
      <w:pPr>
        <w:pStyle w:val="Absender"/>
        <w:rPr>
          <w:sz w:val="10"/>
          <w:szCs w:val="10"/>
        </w:rPr>
      </w:pPr>
    </w:p>
    <w:p w:rsidR="005C762E" w:rsidRPr="003223B6" w:rsidRDefault="005C762E" w:rsidP="005C762E">
      <w:pPr>
        <w:pStyle w:val="Absender"/>
        <w:pBdr>
          <w:top w:val="single" w:sz="8" w:space="1" w:color="auto"/>
        </w:pBdr>
        <w:rPr>
          <w:sz w:val="10"/>
          <w:szCs w:val="10"/>
        </w:rPr>
      </w:pPr>
    </w:p>
    <w:tbl>
      <w:tblPr>
        <w:tblW w:w="9684" w:type="dxa"/>
        <w:tblLook w:val="01E0" w:firstRow="1" w:lastRow="1" w:firstColumn="1" w:lastColumn="1" w:noHBand="0" w:noVBand="0"/>
      </w:tblPr>
      <w:tblGrid>
        <w:gridCol w:w="3227"/>
        <w:gridCol w:w="6457"/>
      </w:tblGrid>
      <w:tr w:rsidR="005C762E" w:rsidRPr="00C00E32" w:rsidTr="00A747E8">
        <w:tc>
          <w:tcPr>
            <w:tcW w:w="3227" w:type="dxa"/>
            <w:shd w:val="clear" w:color="auto" w:fill="auto"/>
          </w:tcPr>
          <w:p w:rsidR="005C762E" w:rsidRPr="00FD06F1" w:rsidRDefault="005C762E" w:rsidP="00A747E8">
            <w:pPr>
              <w:pStyle w:val="Absender"/>
              <w:spacing w:before="60" w:after="60"/>
            </w:pPr>
            <w:r w:rsidRPr="00FD06F1">
              <w:t>Datum</w:t>
            </w:r>
          </w:p>
          <w:p w:rsidR="005C762E" w:rsidRPr="00FD06F1" w:rsidRDefault="005C762E" w:rsidP="00A747E8">
            <w:pPr>
              <w:pStyle w:val="Absender"/>
              <w:spacing w:before="180" w:after="60"/>
            </w:pPr>
            <w:r>
              <w:t>............................................................</w:t>
            </w:r>
          </w:p>
        </w:tc>
        <w:tc>
          <w:tcPr>
            <w:tcW w:w="6457" w:type="dxa"/>
            <w:shd w:val="clear" w:color="auto" w:fill="auto"/>
          </w:tcPr>
          <w:p w:rsidR="005C762E" w:rsidRDefault="005C762E" w:rsidP="00A747E8">
            <w:pPr>
              <w:pStyle w:val="Absender"/>
              <w:spacing w:before="60" w:after="60"/>
            </w:pPr>
            <w:r>
              <w:t>Für die Schulleitung</w:t>
            </w:r>
          </w:p>
          <w:p w:rsidR="005C762E" w:rsidRPr="00C00E32" w:rsidRDefault="005C762E" w:rsidP="00A747E8">
            <w:pPr>
              <w:pStyle w:val="Absender"/>
              <w:spacing w:before="180" w:after="60"/>
            </w:pPr>
            <w:r>
              <w:t>.............................................................................................................................</w:t>
            </w:r>
          </w:p>
        </w:tc>
      </w:tr>
    </w:tbl>
    <w:p w:rsidR="005C762E" w:rsidRPr="005C762E" w:rsidRDefault="005C762E" w:rsidP="00611A4E"/>
    <w:sectPr w:rsidR="005C762E" w:rsidRPr="005C762E" w:rsidSect="005C762E">
      <w:type w:val="continuous"/>
      <w:pgSz w:w="11906" w:h="16838" w:code="9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2E" w:rsidRPr="005C762E" w:rsidRDefault="005C762E">
      <w:r w:rsidRPr="005C762E">
        <w:separator/>
      </w:r>
    </w:p>
  </w:endnote>
  <w:endnote w:type="continuationSeparator" w:id="0">
    <w:p w:rsidR="005C762E" w:rsidRPr="005C762E" w:rsidRDefault="005C762E">
      <w:r w:rsidRPr="005C762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A3" w:rsidRPr="005C762E" w:rsidRDefault="00A54F91">
    <w:pPr>
      <w:pStyle w:val="Fuzeile"/>
    </w:pPr>
    <w:sdt>
      <w:sdtPr>
        <w:tag w:val="Classification"/>
        <w:id w:val="19051965"/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E7272C" w:rsidRPr="005C762E">
          <w:rPr>
            <w:rStyle w:val="Platzhaltertext"/>
            <w:rFonts w:cstheme="minorHAnsi"/>
          </w:rPr>
          <w:t>​</w:t>
        </w:r>
      </w:sdtContent>
    </w:sdt>
    <w:r w:rsidR="00DB670D" w:rsidRPr="005C762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8DA5D5F" wp14:editId="4C3CF44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670D" w:rsidRPr="005C6148" w:rsidRDefault="00DB670D" w:rsidP="00DB670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C762E" w:rsidRPr="005C762E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C762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A5D5F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CvlZ1RzAgAAVg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DB670D" w:rsidRPr="005C6148" w:rsidRDefault="00DB670D" w:rsidP="00DB670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C762E" w:rsidRPr="005C762E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C762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DB670D" w:rsidRPr="005C762E">
      <w:tab/>
    </w:r>
    <w:sdt>
      <w:sdtPr>
        <w:tag w:val="DLaufnummer"/>
        <w:id w:val="1715698295"/>
        <w:showingPlcHdr/>
        <w:dataBinding w:prefixMappings="xmlns:ns='http://schemas.officeatwork.com/CustomXMLPart'" w:xpath="/ns:officeatwork/ns:DLaufnummer" w:storeItemID="{C9EF7656-0210-462C-829B-A9AFE99E1459}"/>
        <w:text w:multiLine="1"/>
      </w:sdtPr>
      <w:sdtEndPr/>
      <w:sdtContent>
        <w:r w:rsidR="00F54A48" w:rsidRPr="005C762E">
          <w:rPr>
            <w:rStyle w:val="Platzhaltertext"/>
            <w:rFonts w:cstheme="minorHAnsi"/>
          </w:rPr>
          <w:t>​</w:t>
        </w:r>
      </w:sdtContent>
    </w:sdt>
    <w:r w:rsidR="00DB670D" w:rsidRPr="005C762E">
      <w:tab/>
    </w:r>
    <w:r w:rsidR="00DB670D" w:rsidRPr="005C762E">
      <w:tab/>
    </w:r>
    <w:r w:rsidR="005942A3" w:rsidRPr="005C762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4012B36" wp14:editId="4BE3872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2A3" w:rsidRPr="005C6148" w:rsidRDefault="005942A3" w:rsidP="005942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5C762E" w:rsidRPr="005C762E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C762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012B36" id="Textfeld 1" o:spid="_x0000_s1027" type="#_x0000_t202" style="position:absolute;margin-left:-1.6pt;margin-top:0;width:49.6pt;height:44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" filled="f" stroked="f" strokeweight=".5pt">
              <v:textbox inset="0,0,0,8mm">
                <w:txbxContent>
                  <w:p w:rsidR="005942A3" w:rsidRPr="005C6148" w:rsidRDefault="005942A3" w:rsidP="005942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5C762E" w:rsidRPr="005C762E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C762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58" w:rsidRPr="005C762E" w:rsidRDefault="00A54F91" w:rsidP="0042069B">
    <w:pPr>
      <w:pStyle w:val="Vorlagenbezeichnung"/>
    </w:pPr>
    <w:sdt>
      <w:sdtPr>
        <w:tag w:val="Classification"/>
        <w:id w:val="-1036200309"/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42069B" w:rsidRPr="005C762E">
          <w:rPr>
            <w:rStyle w:val="Platzhaltertext"/>
          </w:rPr>
          <w:t xml:space="preserve"> </w:t>
        </w:r>
      </w:sdtContent>
    </w:sdt>
    <w:r w:rsidR="0042069B" w:rsidRPr="005C762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56AB452" wp14:editId="699458D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069B" w:rsidRPr="005C6148" w:rsidRDefault="0042069B" w:rsidP="0042069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54F91" w:rsidRPr="00A54F91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54F9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AB452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margin-left:-1.6pt;margin-top:0;width:49.6pt;height:44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HIPUvn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42069B" w:rsidRPr="005C6148" w:rsidRDefault="0042069B" w:rsidP="0042069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54F91" w:rsidRPr="00A54F91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54F9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2069B" w:rsidRPr="005C762E">
      <w:tab/>
    </w:r>
    <w:r w:rsidR="0042069B" w:rsidRPr="005C762E">
      <w:tab/>
    </w:r>
    <w:r w:rsidR="0042069B" w:rsidRPr="005C762E">
      <w:tab/>
    </w:r>
    <w:bookmarkStart w:id="0" w:name="Vorlagenbezeichnung"/>
    <w:r w:rsidR="0042069B" w:rsidRPr="005C762E">
      <w:t xml:space="preserve">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2E" w:rsidRPr="005C762E" w:rsidRDefault="005C762E">
      <w:r w:rsidRPr="005C762E">
        <w:separator/>
      </w:r>
    </w:p>
  </w:footnote>
  <w:footnote w:type="continuationSeparator" w:id="0">
    <w:p w:rsidR="005C762E" w:rsidRPr="005C762E" w:rsidRDefault="005C762E">
      <w:r w:rsidRPr="005C762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ED" w:rsidRPr="005C762E" w:rsidRDefault="002E4A58" w:rsidP="00F64BCA">
    <w:r w:rsidRPr="005C762E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746F9897" wp14:editId="2D483497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58" w:rsidRPr="005C762E" w:rsidRDefault="005C762E" w:rsidP="005C762E">
    <w:pPr>
      <w:pStyle w:val="Kopfzeile"/>
    </w:pPr>
    <w:r w:rsidRPr="005C762E"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4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25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04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CE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20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8A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E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D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5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7cfAbx4o5KrpX131RoeJ+hVhbVBfjv8U3hVJ1FYvzL86AjrusdtSZE4OPzT0AFwvPcgv1CP05AQcr2s+Aduxg==" w:salt="tNKQXemEfSxuWL2kYPnjsQ=="/>
  <w:defaultTabStop w:val="851"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Dokument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1 (4.10.2453)"/>
    <w:docVar w:name="OawCreatedWithProjectID" w:val="bkd"/>
    <w:docVar w:name="OawCreatedWithProjectVersion" w:val="27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9111314552143104122&quot; PrimaryUID=&quot;ClientSuite&quot;&gt;&lt;Field Name=&quot;IDName&quot; Value=&quot;AKVB-SAD: Abteilung Kindergarten- und Schulaufsicht&quot;/&gt;&lt;Field Name=&quot;Kurzname&quot; Value=&quot;AKVB-SAD&quot;/&gt;&lt;Field Name=&quot;Amt&quot; Value=&quot;Amt für Kindergarten, Volksschule und Beratung&quot;/&gt;&lt;Field Name=&quot;Direktion&quot; Value=&quot;Bildungs- und Kulturdirektion&quot;/&gt;&lt;Field Name=&quot;Address1&quot; Value=&quot;Abteilung Kindergarten- und Schulaufsicht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Zusatz1&quot; Value=&quot;&quot;/&gt;&lt;Field Name=&quot;Zusatz2&quot; Value=&quot;&quot;/&gt;&lt;Field Name=&quot;AddressSingleLine&quot; Value=&quot;Bildungs- und Kulturdirektion, Sulgeneckstrasse 70, 3005 Bern&quot;/&gt;&lt;Field Name=&quot;Phone&quot; Value=&quot;+41 31 633 83 54&quot;/&gt;&lt;Field Name=&quot;Fax&quot; Value=&quot;&quot;/&gt;&lt;Field Name=&quot;Email&quot; Value=&quot;akvb.bkd@be.ch&quot;/&gt;&lt;Field Name=&quot;Internet&quot; Value=&quot;www.bkd.be.ch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455214310412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6040509495284662868&quot; EntryUID=&quot;189127229751616917878157158118311297424443&quot; PrimaryUID=&quot;ClientSuite&quot;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212191811121321310321301031x&quot; EntryUID=&quot;189127229751616917878157158118311297424443&quot; PrimaryUID=&quot;ClientSuite&quot;&gt;&lt;Field Name=&quot;IDName&quot; Value=&quot;Stucky Maria, BKD-AKVB-SAD&quot;/&gt;&lt;Field Name=&quot;Name&quot; Value=&quot;Maria Stucky&quot;/&gt;&lt;Field Name=&quot;DirectPhone&quot; Value=&quot;+41 31 635 22 02&quot;/&gt;&lt;Field Name=&quot;EMail&quot; Value=&quot;maria.stucky@be.ch&quot;/&gt;&lt;Field Name=&quot;Data_UID&quot; Value=&quot;18912722975161691787815715811831129742444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3080714212273705547&quot; EntryUID=&quot;&quot; UserInformation=&quot;Data from SAP&quot; Interface=&quot;-1&quot;&gt;&lt;Field Name=&quot;UID&quot; Value=&quot;2020040710003740187723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SelectedUID&quot; Value=&quot;2019120516582724535457&quot;/&gt;&lt;/DocProp&gt;&lt;DocProp UID=&quot;2002122010583847234010578&quot; EntryUID=&quot;104218173451118525079153196134123108110241239&quot; PrimaryUID=&quot;ClientSuite&quot;&gt;&lt;Field Name=&quot;IDName&quot; Value=&quot;Müller Susanne, BKD-AKVB-SAD&quot;/&gt;&lt;Field Name=&quot;Name&quot; Value=&quot;Susanne Müller&quot;/&gt;&lt;Field Name=&quot;DirectPhone&quot; Value=&quot;+41 31 633 83 54&quot;/&gt;&lt;Field Name=&quot;EMail&quot; Value=&quot;susanne.mueller@be.ch&quot;/&gt;&lt;Field Name=&quot;Data_UID&quot; Value=&quot;104218173451118525079153196134123108110241239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19120516582724535457&quot;/&gt;&lt;/DocProp&gt;&lt;DocProp UID=&quot;2003061115381095709037&quot; EntryUID=&quot;2003121817293296325874&quot; PrimaryUID=&quot;ClientSuite&quot;&gt;&lt;Field Name=&quot;IDName&quot; Value=&quot;(Leer)&quot;/&gt;&lt;Field Name=&quot;SelectedUID&quot; Value=&quot;2019120516582724535457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11982347978498756646&quot; Name=&quot;Classification&quot; Value=&quot; &quot;/&gt;&lt;Field UID=&quot;2016030314392146312511&quot; Name=&quot;Enclosures&quot; Value=&quot;&quot;/&gt;&lt;Field UID=&quot;2016030314391667595745&quot; Name=&quot;CopyTo&quot; Value=&quot;&quot;/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UID&gt;202004071000374018772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C762E"/>
    <w:rsid w:val="00000C1D"/>
    <w:rsid w:val="00001886"/>
    <w:rsid w:val="00002B8D"/>
    <w:rsid w:val="00007904"/>
    <w:rsid w:val="000139BD"/>
    <w:rsid w:val="0002542A"/>
    <w:rsid w:val="00025E24"/>
    <w:rsid w:val="000260A8"/>
    <w:rsid w:val="00040FD6"/>
    <w:rsid w:val="00042314"/>
    <w:rsid w:val="0005055C"/>
    <w:rsid w:val="00053E99"/>
    <w:rsid w:val="00055195"/>
    <w:rsid w:val="00055FA5"/>
    <w:rsid w:val="00061C43"/>
    <w:rsid w:val="00062C3F"/>
    <w:rsid w:val="00083AD8"/>
    <w:rsid w:val="000A576D"/>
    <w:rsid w:val="000A6412"/>
    <w:rsid w:val="000A67FE"/>
    <w:rsid w:val="000A7BE1"/>
    <w:rsid w:val="000B3B9B"/>
    <w:rsid w:val="000B5741"/>
    <w:rsid w:val="000C16E9"/>
    <w:rsid w:val="000F79CA"/>
    <w:rsid w:val="00100419"/>
    <w:rsid w:val="001006CE"/>
    <w:rsid w:val="0010098D"/>
    <w:rsid w:val="00101FF1"/>
    <w:rsid w:val="00104BB7"/>
    <w:rsid w:val="00105406"/>
    <w:rsid w:val="00105F42"/>
    <w:rsid w:val="001125B5"/>
    <w:rsid w:val="0011312B"/>
    <w:rsid w:val="00113698"/>
    <w:rsid w:val="00114492"/>
    <w:rsid w:val="0012405E"/>
    <w:rsid w:val="001349C9"/>
    <w:rsid w:val="00137978"/>
    <w:rsid w:val="001402EF"/>
    <w:rsid w:val="00146849"/>
    <w:rsid w:val="001507E3"/>
    <w:rsid w:val="00152D5D"/>
    <w:rsid w:val="001543B5"/>
    <w:rsid w:val="0016057B"/>
    <w:rsid w:val="00161D21"/>
    <w:rsid w:val="001806B9"/>
    <w:rsid w:val="0018281A"/>
    <w:rsid w:val="00184153"/>
    <w:rsid w:val="00184EE2"/>
    <w:rsid w:val="001859D8"/>
    <w:rsid w:val="00186D97"/>
    <w:rsid w:val="00190973"/>
    <w:rsid w:val="00196F3D"/>
    <w:rsid w:val="001A0D83"/>
    <w:rsid w:val="001A1EB8"/>
    <w:rsid w:val="001A338B"/>
    <w:rsid w:val="001A5983"/>
    <w:rsid w:val="001B5BCF"/>
    <w:rsid w:val="001B5FDD"/>
    <w:rsid w:val="001B6D19"/>
    <w:rsid w:val="001C6F7F"/>
    <w:rsid w:val="001D262E"/>
    <w:rsid w:val="001E050F"/>
    <w:rsid w:val="001E1D4D"/>
    <w:rsid w:val="001F5040"/>
    <w:rsid w:val="0020387E"/>
    <w:rsid w:val="00204A4D"/>
    <w:rsid w:val="00213236"/>
    <w:rsid w:val="00216B14"/>
    <w:rsid w:val="00223DBA"/>
    <w:rsid w:val="0022436B"/>
    <w:rsid w:val="00227F92"/>
    <w:rsid w:val="00230C11"/>
    <w:rsid w:val="002315B5"/>
    <w:rsid w:val="002363A3"/>
    <w:rsid w:val="002434A4"/>
    <w:rsid w:val="00243529"/>
    <w:rsid w:val="00253748"/>
    <w:rsid w:val="00253FD3"/>
    <w:rsid w:val="00255934"/>
    <w:rsid w:val="00257163"/>
    <w:rsid w:val="002571B1"/>
    <w:rsid w:val="002645DC"/>
    <w:rsid w:val="002650E6"/>
    <w:rsid w:val="00267613"/>
    <w:rsid w:val="00271915"/>
    <w:rsid w:val="00272287"/>
    <w:rsid w:val="00276705"/>
    <w:rsid w:val="00281097"/>
    <w:rsid w:val="00284AA5"/>
    <w:rsid w:val="00286E37"/>
    <w:rsid w:val="0029350F"/>
    <w:rsid w:val="002A53C0"/>
    <w:rsid w:val="002A66F2"/>
    <w:rsid w:val="002A688E"/>
    <w:rsid w:val="002B09D5"/>
    <w:rsid w:val="002B1E64"/>
    <w:rsid w:val="002B3964"/>
    <w:rsid w:val="002C0DF8"/>
    <w:rsid w:val="002C4086"/>
    <w:rsid w:val="002D20AF"/>
    <w:rsid w:val="002D3DF6"/>
    <w:rsid w:val="002E0B33"/>
    <w:rsid w:val="002E4A58"/>
    <w:rsid w:val="002E5FAE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306E0"/>
    <w:rsid w:val="00332E4D"/>
    <w:rsid w:val="0033456F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235C"/>
    <w:rsid w:val="0038353C"/>
    <w:rsid w:val="00390F5C"/>
    <w:rsid w:val="00391A0B"/>
    <w:rsid w:val="00396159"/>
    <w:rsid w:val="003A0EAA"/>
    <w:rsid w:val="003A293A"/>
    <w:rsid w:val="003A5C7A"/>
    <w:rsid w:val="003B7FEA"/>
    <w:rsid w:val="003D41C5"/>
    <w:rsid w:val="003E3DFB"/>
    <w:rsid w:val="003E46AD"/>
    <w:rsid w:val="003E7CC4"/>
    <w:rsid w:val="003F1FE7"/>
    <w:rsid w:val="003F28E9"/>
    <w:rsid w:val="003F610B"/>
    <w:rsid w:val="004140F0"/>
    <w:rsid w:val="00414E9C"/>
    <w:rsid w:val="0041733A"/>
    <w:rsid w:val="004173AA"/>
    <w:rsid w:val="004173F8"/>
    <w:rsid w:val="00420341"/>
    <w:rsid w:val="0042069B"/>
    <w:rsid w:val="00422101"/>
    <w:rsid w:val="00430709"/>
    <w:rsid w:val="004324CD"/>
    <w:rsid w:val="0043661F"/>
    <w:rsid w:val="004370E3"/>
    <w:rsid w:val="00442F98"/>
    <w:rsid w:val="004472F7"/>
    <w:rsid w:val="004506F2"/>
    <w:rsid w:val="00450991"/>
    <w:rsid w:val="00453852"/>
    <w:rsid w:val="0045460B"/>
    <w:rsid w:val="00464258"/>
    <w:rsid w:val="00467057"/>
    <w:rsid w:val="00477838"/>
    <w:rsid w:val="00485BEE"/>
    <w:rsid w:val="00486D68"/>
    <w:rsid w:val="004913B4"/>
    <w:rsid w:val="00493944"/>
    <w:rsid w:val="00494AD2"/>
    <w:rsid w:val="00496494"/>
    <w:rsid w:val="004A060F"/>
    <w:rsid w:val="004A6381"/>
    <w:rsid w:val="004A6F67"/>
    <w:rsid w:val="004C4029"/>
    <w:rsid w:val="004C47DD"/>
    <w:rsid w:val="004C5E07"/>
    <w:rsid w:val="004D5C7D"/>
    <w:rsid w:val="004E1981"/>
    <w:rsid w:val="004F35B8"/>
    <w:rsid w:val="004F3702"/>
    <w:rsid w:val="004F42A9"/>
    <w:rsid w:val="004F4C96"/>
    <w:rsid w:val="004F5462"/>
    <w:rsid w:val="005124EC"/>
    <w:rsid w:val="005165D9"/>
    <w:rsid w:val="005169EE"/>
    <w:rsid w:val="00517798"/>
    <w:rsid w:val="005208A4"/>
    <w:rsid w:val="00522912"/>
    <w:rsid w:val="00524861"/>
    <w:rsid w:val="00530340"/>
    <w:rsid w:val="00534CD8"/>
    <w:rsid w:val="0053599E"/>
    <w:rsid w:val="0053694E"/>
    <w:rsid w:val="00544134"/>
    <w:rsid w:val="0055005A"/>
    <w:rsid w:val="00550F8A"/>
    <w:rsid w:val="00552F8E"/>
    <w:rsid w:val="00555C99"/>
    <w:rsid w:val="00557113"/>
    <w:rsid w:val="00565B76"/>
    <w:rsid w:val="0056693A"/>
    <w:rsid w:val="00582C58"/>
    <w:rsid w:val="00585731"/>
    <w:rsid w:val="00586E75"/>
    <w:rsid w:val="00590C63"/>
    <w:rsid w:val="005942A3"/>
    <w:rsid w:val="005A01A4"/>
    <w:rsid w:val="005B0ADF"/>
    <w:rsid w:val="005C1B96"/>
    <w:rsid w:val="005C762E"/>
    <w:rsid w:val="005E110D"/>
    <w:rsid w:val="005E7427"/>
    <w:rsid w:val="005E7E3B"/>
    <w:rsid w:val="005F43A0"/>
    <w:rsid w:val="00605EF9"/>
    <w:rsid w:val="00607715"/>
    <w:rsid w:val="00611A4E"/>
    <w:rsid w:val="0062010B"/>
    <w:rsid w:val="006222F5"/>
    <w:rsid w:val="00630CD1"/>
    <w:rsid w:val="0063352C"/>
    <w:rsid w:val="00634439"/>
    <w:rsid w:val="00634C2C"/>
    <w:rsid w:val="006443AF"/>
    <w:rsid w:val="00645FCE"/>
    <w:rsid w:val="006549D1"/>
    <w:rsid w:val="006606D9"/>
    <w:rsid w:val="0066460F"/>
    <w:rsid w:val="00665FFA"/>
    <w:rsid w:val="0066771E"/>
    <w:rsid w:val="00672E7C"/>
    <w:rsid w:val="00673293"/>
    <w:rsid w:val="00681715"/>
    <w:rsid w:val="00683536"/>
    <w:rsid w:val="00694094"/>
    <w:rsid w:val="006A27FE"/>
    <w:rsid w:val="006A49EA"/>
    <w:rsid w:val="006A4EAF"/>
    <w:rsid w:val="006A5329"/>
    <w:rsid w:val="006B131C"/>
    <w:rsid w:val="006B1740"/>
    <w:rsid w:val="006E2AE9"/>
    <w:rsid w:val="006E3670"/>
    <w:rsid w:val="006F3FE9"/>
    <w:rsid w:val="006F684B"/>
    <w:rsid w:val="00706FA1"/>
    <w:rsid w:val="007115F8"/>
    <w:rsid w:val="00712CE8"/>
    <w:rsid w:val="007203E7"/>
    <w:rsid w:val="00726E75"/>
    <w:rsid w:val="00730FCB"/>
    <w:rsid w:val="0076101E"/>
    <w:rsid w:val="00761036"/>
    <w:rsid w:val="007634BC"/>
    <w:rsid w:val="00765219"/>
    <w:rsid w:val="00767FBD"/>
    <w:rsid w:val="007740C9"/>
    <w:rsid w:val="00776C5A"/>
    <w:rsid w:val="007961DF"/>
    <w:rsid w:val="007A2C5F"/>
    <w:rsid w:val="007A7B93"/>
    <w:rsid w:val="007B5F12"/>
    <w:rsid w:val="007C1ED8"/>
    <w:rsid w:val="007C4472"/>
    <w:rsid w:val="007C6AB3"/>
    <w:rsid w:val="007C7082"/>
    <w:rsid w:val="007D29E8"/>
    <w:rsid w:val="007D728A"/>
    <w:rsid w:val="007E0390"/>
    <w:rsid w:val="007F0F48"/>
    <w:rsid w:val="007F24F0"/>
    <w:rsid w:val="007F4F57"/>
    <w:rsid w:val="00800E72"/>
    <w:rsid w:val="0080273A"/>
    <w:rsid w:val="00805CA9"/>
    <w:rsid w:val="00810944"/>
    <w:rsid w:val="008237F8"/>
    <w:rsid w:val="00825083"/>
    <w:rsid w:val="0082798D"/>
    <w:rsid w:val="00842209"/>
    <w:rsid w:val="00845136"/>
    <w:rsid w:val="00846501"/>
    <w:rsid w:val="008468B7"/>
    <w:rsid w:val="00847BDD"/>
    <w:rsid w:val="0085142C"/>
    <w:rsid w:val="00853756"/>
    <w:rsid w:val="00861EC9"/>
    <w:rsid w:val="008648C0"/>
    <w:rsid w:val="00866570"/>
    <w:rsid w:val="00871D7C"/>
    <w:rsid w:val="008734EB"/>
    <w:rsid w:val="00883E68"/>
    <w:rsid w:val="00884CAE"/>
    <w:rsid w:val="008913D6"/>
    <w:rsid w:val="00897044"/>
    <w:rsid w:val="008A0B15"/>
    <w:rsid w:val="008A0D04"/>
    <w:rsid w:val="008A5328"/>
    <w:rsid w:val="008B02FC"/>
    <w:rsid w:val="008B0C14"/>
    <w:rsid w:val="008B40D9"/>
    <w:rsid w:val="008D0610"/>
    <w:rsid w:val="008E0D53"/>
    <w:rsid w:val="008E67DE"/>
    <w:rsid w:val="008F02E6"/>
    <w:rsid w:val="008F41DC"/>
    <w:rsid w:val="00904C14"/>
    <w:rsid w:val="00905132"/>
    <w:rsid w:val="00905189"/>
    <w:rsid w:val="00906BE0"/>
    <w:rsid w:val="00917686"/>
    <w:rsid w:val="009227ED"/>
    <w:rsid w:val="00924872"/>
    <w:rsid w:val="00925789"/>
    <w:rsid w:val="0092600B"/>
    <w:rsid w:val="00936E0C"/>
    <w:rsid w:val="00945CD5"/>
    <w:rsid w:val="00953997"/>
    <w:rsid w:val="00954E0A"/>
    <w:rsid w:val="00955258"/>
    <w:rsid w:val="00956703"/>
    <w:rsid w:val="009579B6"/>
    <w:rsid w:val="00962B04"/>
    <w:rsid w:val="0098793C"/>
    <w:rsid w:val="00987B66"/>
    <w:rsid w:val="00991A2D"/>
    <w:rsid w:val="009935D9"/>
    <w:rsid w:val="00995E20"/>
    <w:rsid w:val="00995F05"/>
    <w:rsid w:val="00996A3D"/>
    <w:rsid w:val="009B0C1C"/>
    <w:rsid w:val="009B3D60"/>
    <w:rsid w:val="009C0B77"/>
    <w:rsid w:val="009C3C0C"/>
    <w:rsid w:val="009C7D17"/>
    <w:rsid w:val="009D1490"/>
    <w:rsid w:val="009D24D9"/>
    <w:rsid w:val="009D48A4"/>
    <w:rsid w:val="009E0C56"/>
    <w:rsid w:val="009E0E4C"/>
    <w:rsid w:val="009E1B47"/>
    <w:rsid w:val="009E3753"/>
    <w:rsid w:val="009E3A46"/>
    <w:rsid w:val="009E67CB"/>
    <w:rsid w:val="00A014BF"/>
    <w:rsid w:val="00A0207D"/>
    <w:rsid w:val="00A02515"/>
    <w:rsid w:val="00A03765"/>
    <w:rsid w:val="00A10ECA"/>
    <w:rsid w:val="00A13F5F"/>
    <w:rsid w:val="00A216F8"/>
    <w:rsid w:val="00A27C3A"/>
    <w:rsid w:val="00A45CAA"/>
    <w:rsid w:val="00A54BCA"/>
    <w:rsid w:val="00A54F91"/>
    <w:rsid w:val="00A64124"/>
    <w:rsid w:val="00A76703"/>
    <w:rsid w:val="00A845E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D2783"/>
    <w:rsid w:val="00AD47AE"/>
    <w:rsid w:val="00AE1B37"/>
    <w:rsid w:val="00AE2D44"/>
    <w:rsid w:val="00AE6C6B"/>
    <w:rsid w:val="00AF486A"/>
    <w:rsid w:val="00AF75CA"/>
    <w:rsid w:val="00B0183D"/>
    <w:rsid w:val="00B0709A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55B56"/>
    <w:rsid w:val="00B60C51"/>
    <w:rsid w:val="00B61C29"/>
    <w:rsid w:val="00B77B2D"/>
    <w:rsid w:val="00B812A3"/>
    <w:rsid w:val="00B82901"/>
    <w:rsid w:val="00B970CE"/>
    <w:rsid w:val="00BA64D1"/>
    <w:rsid w:val="00BA7D0F"/>
    <w:rsid w:val="00BB50FB"/>
    <w:rsid w:val="00BC6D2E"/>
    <w:rsid w:val="00BD3162"/>
    <w:rsid w:val="00BD3AEC"/>
    <w:rsid w:val="00BE424E"/>
    <w:rsid w:val="00BE67D4"/>
    <w:rsid w:val="00BF28FC"/>
    <w:rsid w:val="00BF468F"/>
    <w:rsid w:val="00BF5077"/>
    <w:rsid w:val="00BF566B"/>
    <w:rsid w:val="00BF6336"/>
    <w:rsid w:val="00BF7896"/>
    <w:rsid w:val="00C06E54"/>
    <w:rsid w:val="00C10155"/>
    <w:rsid w:val="00C1235B"/>
    <w:rsid w:val="00C25D12"/>
    <w:rsid w:val="00C35AF9"/>
    <w:rsid w:val="00C45CCD"/>
    <w:rsid w:val="00C50369"/>
    <w:rsid w:val="00C54053"/>
    <w:rsid w:val="00C62F4E"/>
    <w:rsid w:val="00C6359B"/>
    <w:rsid w:val="00C67212"/>
    <w:rsid w:val="00C67435"/>
    <w:rsid w:val="00C70241"/>
    <w:rsid w:val="00C7086A"/>
    <w:rsid w:val="00C731A9"/>
    <w:rsid w:val="00C776FB"/>
    <w:rsid w:val="00C84BB6"/>
    <w:rsid w:val="00C8717D"/>
    <w:rsid w:val="00C92DAE"/>
    <w:rsid w:val="00CA17CA"/>
    <w:rsid w:val="00CB30D5"/>
    <w:rsid w:val="00CB3210"/>
    <w:rsid w:val="00CB7F32"/>
    <w:rsid w:val="00CC6072"/>
    <w:rsid w:val="00CD421B"/>
    <w:rsid w:val="00CD76B0"/>
    <w:rsid w:val="00CE1C64"/>
    <w:rsid w:val="00CE1E3E"/>
    <w:rsid w:val="00CE6DF9"/>
    <w:rsid w:val="00CF1F0D"/>
    <w:rsid w:val="00CF4EA1"/>
    <w:rsid w:val="00D00A88"/>
    <w:rsid w:val="00D02624"/>
    <w:rsid w:val="00D05D50"/>
    <w:rsid w:val="00D138B9"/>
    <w:rsid w:val="00D13EA0"/>
    <w:rsid w:val="00D3043F"/>
    <w:rsid w:val="00D30EA9"/>
    <w:rsid w:val="00D31DAF"/>
    <w:rsid w:val="00D42E30"/>
    <w:rsid w:val="00D55C04"/>
    <w:rsid w:val="00D55D19"/>
    <w:rsid w:val="00D6207C"/>
    <w:rsid w:val="00D645C1"/>
    <w:rsid w:val="00D64DC2"/>
    <w:rsid w:val="00D6593F"/>
    <w:rsid w:val="00D76F9F"/>
    <w:rsid w:val="00D77A8C"/>
    <w:rsid w:val="00D83EBC"/>
    <w:rsid w:val="00D84383"/>
    <w:rsid w:val="00DA0B6D"/>
    <w:rsid w:val="00DA15EA"/>
    <w:rsid w:val="00DA4779"/>
    <w:rsid w:val="00DA60EA"/>
    <w:rsid w:val="00DA6BED"/>
    <w:rsid w:val="00DA7BF9"/>
    <w:rsid w:val="00DB165B"/>
    <w:rsid w:val="00DB670D"/>
    <w:rsid w:val="00DB693C"/>
    <w:rsid w:val="00DC3B6F"/>
    <w:rsid w:val="00DD2B10"/>
    <w:rsid w:val="00DD2C18"/>
    <w:rsid w:val="00DE409C"/>
    <w:rsid w:val="00DF59F3"/>
    <w:rsid w:val="00DF7379"/>
    <w:rsid w:val="00E0021F"/>
    <w:rsid w:val="00E00A1D"/>
    <w:rsid w:val="00E05CDE"/>
    <w:rsid w:val="00E116DB"/>
    <w:rsid w:val="00E3350A"/>
    <w:rsid w:val="00E34B5F"/>
    <w:rsid w:val="00E3780B"/>
    <w:rsid w:val="00E40873"/>
    <w:rsid w:val="00E4315D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72C"/>
    <w:rsid w:val="00E72FBC"/>
    <w:rsid w:val="00E77DEB"/>
    <w:rsid w:val="00E80496"/>
    <w:rsid w:val="00EA0466"/>
    <w:rsid w:val="00EA05BA"/>
    <w:rsid w:val="00EA13C2"/>
    <w:rsid w:val="00EA1486"/>
    <w:rsid w:val="00EA3186"/>
    <w:rsid w:val="00EA66D1"/>
    <w:rsid w:val="00EB1826"/>
    <w:rsid w:val="00EB7AC1"/>
    <w:rsid w:val="00EB7B09"/>
    <w:rsid w:val="00EC303A"/>
    <w:rsid w:val="00EC5EAD"/>
    <w:rsid w:val="00EC7F49"/>
    <w:rsid w:val="00ED0491"/>
    <w:rsid w:val="00EE0C73"/>
    <w:rsid w:val="00EE3CA4"/>
    <w:rsid w:val="00F02750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51D27"/>
    <w:rsid w:val="00F5295F"/>
    <w:rsid w:val="00F54A48"/>
    <w:rsid w:val="00F555B6"/>
    <w:rsid w:val="00F62297"/>
    <w:rsid w:val="00F625DC"/>
    <w:rsid w:val="00F64BCA"/>
    <w:rsid w:val="00F64E8D"/>
    <w:rsid w:val="00F70431"/>
    <w:rsid w:val="00F71D64"/>
    <w:rsid w:val="00F863A0"/>
    <w:rsid w:val="00F9553F"/>
    <w:rsid w:val="00FA3EC4"/>
    <w:rsid w:val="00FA41ED"/>
    <w:rsid w:val="00FB2736"/>
    <w:rsid w:val="00FB71F2"/>
    <w:rsid w:val="00FC0DEE"/>
    <w:rsid w:val="00FC378C"/>
    <w:rsid w:val="00FD63B3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0634E3E4-3BF3-48F0-84E8-6D342DFC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 w:themeColor="background2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Vorlagenbezeichnung">
    <w:name w:val="Vorlagenbezeichnung"/>
    <w:basedOn w:val="Fuzeile"/>
    <w:qFormat/>
    <w:rsid w:val="0042069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tab>	</tab>
  <Page>Seiten</Page>
  <Classification/>
  <TOC>Inhaltsverzeichnis</TOC>
  <DLaufnummer/>
</officeatwork>
</file>

<file path=customXml/item4.xml><?xml version="1.0" encoding="utf-8"?>
<officeatwork xmlns="http://schemas.officeatwork.com/MasterProperties">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</officeatwork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C86D6584-9D17-4836-A428-6965D995DF5C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235D5520-430D-49F9-BB53-E08E52698B6F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C58B3C25-8BE5-4BD4-9850-264F0EA1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483367C4.dotm</Template>
  <TotalTime>0</TotalTime>
  <Pages>1</Pages>
  <Words>463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Stucky</dc:creator>
  <cp:keywords/>
  <dc:description/>
  <cp:lastModifiedBy>Stucky Maria, ERZ-AKVB-SAD</cp:lastModifiedBy>
  <cp:revision>3</cp:revision>
  <cp:lastPrinted>2007-07-31T16:59:00Z</cp:lastPrinted>
  <dcterms:created xsi:type="dcterms:W3CDTF">2020-04-07T08:00:00Z</dcterms:created>
  <dcterms:modified xsi:type="dcterms:W3CDTF">2020-04-07T08:40:00Z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Maria Stucky</vt:lpwstr>
  </property>
  <property fmtid="{D5CDD505-2E9C-101B-9397-08002B2CF9AE}" pid="7" name="Text">
    <vt:lpwstr>[Text]</vt:lpwstr>
  </property>
  <property fmtid="{D5CDD505-2E9C-101B-9397-08002B2CF9AE}" pid="8" name="CustomField.Enclosures">
    <vt:lpwstr/>
  </property>
  <property fmtid="{D5CDD505-2E9C-101B-9397-08002B2CF9AE}" pid="9" name="CustomField.CopyTo">
    <vt:lpwstr/>
  </property>
  <property fmtid="{D5CDD505-2E9C-101B-9397-08002B2CF9AE}" pid="10" name="Doc.CopyTo">
    <vt:lpwstr>Kopie an</vt:lpwstr>
  </property>
  <property fmtid="{D5CDD505-2E9C-101B-9397-08002B2CF9AE}" pid="11" name="CustomField.ShowDocumentName">
    <vt:lpwstr/>
  </property>
  <property fmtid="{D5CDD505-2E9C-101B-9397-08002B2CF9AE}" pid="12" name="Doc.H1">
    <vt:lpwstr>Überschrift 1 nummeriert (Ctrl + Shift + Alt + 1)</vt:lpwstr>
  </property>
  <property fmtid="{D5CDD505-2E9C-101B-9397-08002B2CF9AE}" pid="13" name="Doc.H2">
    <vt:lpwstr>Überschrift 2 nummeriert (Ctrl + Shift + Alt + 2)</vt:lpwstr>
  </property>
  <property fmtid="{D5CDD505-2E9C-101B-9397-08002B2CF9AE}" pid="14" name="Doc.H3">
    <vt:lpwstr>Überschrift 3 nummeriert (Ctrl + Shift + Alt + 3)</vt:lpwstr>
  </property>
  <property fmtid="{D5CDD505-2E9C-101B-9397-08002B2CF9AE}" pid="15" name="Doc.H4">
    <vt:lpwstr>Überschrift 4 nummeriert (Ctrl + Shift + Alt + 4)</vt:lpwstr>
  </property>
  <property fmtid="{D5CDD505-2E9C-101B-9397-08002B2CF9AE}" pid="16" name="Doc.H5">
    <vt:lpwstr>Überschrift 5 nummeriert (Ctrl + Shift + Alt + 5)</vt:lpwstr>
  </property>
  <property fmtid="{D5CDD505-2E9C-101B-9397-08002B2CF9AE}" pid="17" name="Doc.Title">
    <vt:lpwstr>Titel</vt:lpwstr>
  </property>
  <property fmtid="{D5CDD505-2E9C-101B-9397-08002B2CF9AE}" pid="18" name="Doc.Subtitle">
    <vt:lpwstr>Untertitel</vt:lpwstr>
  </property>
</Properties>
</file>